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D" w:rsidRDefault="000305CD" w:rsidP="000305CD">
      <w:pPr>
        <w:widowControl w:val="0"/>
        <w:tabs>
          <w:tab w:val="left" w:pos="708"/>
        </w:tabs>
        <w:ind w:left="57" w:right="-530"/>
        <w:jc w:val="both"/>
        <w:rPr>
          <w:rFonts w:ascii="Arial" w:eastAsia="SimSun" w:hAnsi="Arial" w:cs="Arial"/>
          <w:sz w:val="22"/>
        </w:rPr>
      </w:pPr>
    </w:p>
    <w:p w:rsidR="000305CD" w:rsidRDefault="000305CD" w:rsidP="000305CD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eastAsia="SimSun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Załącznik nr </w:t>
      </w:r>
      <w:r>
        <w:rPr>
          <w:rFonts w:ascii="Arial" w:hAnsi="Arial" w:cs="Arial"/>
          <w:color w:val="000000"/>
          <w:sz w:val="22"/>
          <w:highlight w:val="white"/>
        </w:rPr>
        <w:t>1</w:t>
      </w:r>
    </w:p>
    <w:p w:rsidR="000305CD" w:rsidRDefault="000305CD" w:rsidP="000305CD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SPW.272</w:t>
      </w:r>
      <w:r>
        <w:rPr>
          <w:rFonts w:ascii="Arial" w:hAnsi="Arial" w:cs="Arial"/>
          <w:color w:val="000000"/>
          <w:sz w:val="22"/>
          <w:szCs w:val="20"/>
        </w:rPr>
        <w:t>.55.2015</w:t>
      </w:r>
    </w:p>
    <w:p w:rsidR="000305CD" w:rsidRPr="008978C7" w:rsidRDefault="000305CD" w:rsidP="000305CD">
      <w:pPr>
        <w:pStyle w:val="Nagwek3"/>
        <w:jc w:val="center"/>
      </w:pPr>
      <w:r w:rsidRPr="008978C7">
        <w:t>OFERTA</w:t>
      </w:r>
    </w:p>
    <w:p w:rsidR="000305CD" w:rsidRPr="008978C7" w:rsidRDefault="000305CD" w:rsidP="000305CD">
      <w:pPr>
        <w:ind w:left="7456" w:hanging="2126"/>
        <w:jc w:val="both"/>
        <w:rPr>
          <w:rFonts w:ascii="Arial" w:hAnsi="Arial" w:cs="Arial"/>
        </w:rPr>
      </w:pPr>
    </w:p>
    <w:p w:rsidR="000305CD" w:rsidRPr="008978C7" w:rsidRDefault="000305CD" w:rsidP="000305CD">
      <w:pPr>
        <w:ind w:left="7456" w:hanging="2126"/>
        <w:jc w:val="both"/>
        <w:rPr>
          <w:rFonts w:ascii="Arial" w:hAnsi="Arial" w:cs="Arial"/>
        </w:rPr>
      </w:pPr>
      <w:r w:rsidRPr="008978C7">
        <w:rPr>
          <w:rFonts w:ascii="Arial" w:hAnsi="Arial" w:cs="Arial"/>
        </w:rPr>
        <w:t>Zamawiający:</w:t>
      </w:r>
    </w:p>
    <w:p w:rsidR="000305CD" w:rsidRPr="008978C7" w:rsidRDefault="000305CD" w:rsidP="000305CD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Powiat Wołomiński</w:t>
      </w:r>
    </w:p>
    <w:p w:rsidR="000305CD" w:rsidRPr="008978C7" w:rsidRDefault="000305CD" w:rsidP="000305CD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ul. Prądzyńskiego 3</w:t>
      </w:r>
    </w:p>
    <w:p w:rsidR="000305CD" w:rsidRPr="008978C7" w:rsidRDefault="000305CD" w:rsidP="000305CD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05-200 Wołomin</w:t>
      </w:r>
    </w:p>
    <w:p w:rsidR="000305CD" w:rsidRPr="008978C7" w:rsidRDefault="000305CD" w:rsidP="000305CD">
      <w:pPr>
        <w:pStyle w:val="Zwykytekst1"/>
        <w:jc w:val="both"/>
        <w:rPr>
          <w:rFonts w:ascii="Arial" w:hAnsi="Arial" w:cs="Arial"/>
          <w:b/>
          <w:sz w:val="24"/>
        </w:rPr>
      </w:pPr>
    </w:p>
    <w:p w:rsidR="000305CD" w:rsidRPr="008978C7" w:rsidRDefault="000305CD" w:rsidP="000305C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  <w:r w:rsidRPr="008978C7">
        <w:rPr>
          <w:rFonts w:ascii="Arial" w:hAnsi="Arial" w:cs="Arial"/>
          <w:bCs/>
          <w:sz w:val="24"/>
        </w:rPr>
        <w:t xml:space="preserve">Nawiązując do </w:t>
      </w:r>
      <w:r>
        <w:rPr>
          <w:rFonts w:ascii="Arial" w:hAnsi="Arial" w:cs="Arial"/>
          <w:bCs/>
          <w:sz w:val="24"/>
        </w:rPr>
        <w:t>ogłoszenia o zamówieniu</w:t>
      </w:r>
      <w:r w:rsidRPr="008978C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w postępowaniu prowadzonym </w:t>
      </w:r>
      <w:r w:rsidRPr="008978C7">
        <w:rPr>
          <w:rFonts w:ascii="Arial" w:hAnsi="Arial" w:cs="Arial"/>
          <w:bCs/>
          <w:sz w:val="24"/>
        </w:rPr>
        <w:t xml:space="preserve">w trybie </w:t>
      </w:r>
      <w:r>
        <w:rPr>
          <w:rFonts w:ascii="Arial" w:hAnsi="Arial" w:cs="Arial"/>
          <w:bCs/>
          <w:sz w:val="24"/>
        </w:rPr>
        <w:t xml:space="preserve">przetargu nieograniczonego </w:t>
      </w:r>
      <w:r w:rsidRPr="008978C7">
        <w:rPr>
          <w:rFonts w:ascii="Arial" w:hAnsi="Arial" w:cs="Arial"/>
          <w:bCs/>
          <w:sz w:val="24"/>
        </w:rPr>
        <w:t xml:space="preserve">na </w:t>
      </w:r>
      <w:r>
        <w:rPr>
          <w:rFonts w:ascii="Arial" w:hAnsi="Arial" w:cs="Arial"/>
          <w:bCs/>
          <w:sz w:val="24"/>
        </w:rPr>
        <w:t>modernizację ewidencji gruntów i budynków dla obrębu 0025 (03-01) m. Ząbki</w:t>
      </w:r>
    </w:p>
    <w:p w:rsidR="000305CD" w:rsidRPr="008978C7" w:rsidRDefault="000305CD" w:rsidP="000305CD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</w:t>
      </w:r>
      <w:r w:rsidRPr="008978C7">
        <w:rPr>
          <w:rFonts w:ascii="Arial" w:hAnsi="Arial" w:cs="Arial"/>
          <w:bCs/>
          <w:color w:val="000000"/>
        </w:rPr>
        <w:t>y niżej podpisani: ......................................................................................................................</w:t>
      </w:r>
    </w:p>
    <w:p w:rsidR="000305CD" w:rsidRPr="008978C7" w:rsidRDefault="000305CD" w:rsidP="000305CD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</w:rPr>
        <w:t>.......................................................................................................................................................działający w imieniu i na rzecz</w:t>
      </w:r>
      <w:r w:rsidRPr="008978C7">
        <w:rPr>
          <w:rFonts w:ascii="Arial" w:hAnsi="Arial" w:cs="Arial"/>
          <w:b/>
        </w:rPr>
        <w:t xml:space="preserve"> </w:t>
      </w: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0305CD" w:rsidRPr="008978C7" w:rsidRDefault="000305CD" w:rsidP="000305CD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0305CD" w:rsidRPr="008978C7" w:rsidRDefault="000305CD" w:rsidP="000305CD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0305CD" w:rsidRPr="008978C7" w:rsidRDefault="000305CD" w:rsidP="000305CD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0305CD" w:rsidRPr="008978C7" w:rsidRDefault="000305CD" w:rsidP="000305CD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 w:rsidRPr="008978C7"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0305CD" w:rsidRPr="00E773B0" w:rsidRDefault="000305CD" w:rsidP="000305CD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0305CD" w:rsidRDefault="000305CD" w:rsidP="000305CD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Pr="00E773B0">
        <w:rPr>
          <w:rFonts w:ascii="Arial" w:hAnsi="Arial" w:cs="Arial"/>
          <w:bCs/>
          <w:color w:val="000000"/>
        </w:rPr>
        <w:t xml:space="preserve">el.: …………….. fax: ……………………. </w:t>
      </w:r>
      <w:r>
        <w:rPr>
          <w:rFonts w:ascii="Arial" w:hAnsi="Arial" w:cs="Arial"/>
          <w:bCs/>
          <w:color w:val="000000"/>
        </w:rPr>
        <w:t>e</w:t>
      </w:r>
      <w:r w:rsidRPr="00E773B0">
        <w:rPr>
          <w:rFonts w:ascii="Arial" w:hAnsi="Arial" w:cs="Arial"/>
          <w:bCs/>
          <w:color w:val="000000"/>
        </w:rPr>
        <w:t>-mail: ………………………………………</w:t>
      </w:r>
    </w:p>
    <w:p w:rsidR="000305CD" w:rsidRPr="00E773B0" w:rsidRDefault="000305CD" w:rsidP="000305CD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0305CD" w:rsidRDefault="000305CD" w:rsidP="000305CD">
      <w:pPr>
        <w:pStyle w:val="Tekstpodstawowy"/>
        <w:numPr>
          <w:ilvl w:val="1"/>
          <w:numId w:val="6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cs="Arial"/>
          <w:color w:val="000000"/>
          <w:sz w:val="22"/>
          <w:szCs w:val="22"/>
        </w:rPr>
      </w:pPr>
      <w:r w:rsidRPr="003B43BF">
        <w:rPr>
          <w:rFonts w:cs="Arial"/>
          <w:color w:val="000000"/>
          <w:sz w:val="22"/>
          <w:szCs w:val="22"/>
        </w:rPr>
        <w:t>Oferujemy realizację powyższego przedmiotu zamówienia, zgodnie z zapisami SIWZ</w:t>
      </w:r>
      <w:r>
        <w:rPr>
          <w:rFonts w:cs="Arial"/>
          <w:color w:val="000000"/>
          <w:sz w:val="22"/>
          <w:szCs w:val="22"/>
        </w:rPr>
        <w:t>:</w:t>
      </w:r>
    </w:p>
    <w:p w:rsidR="000305CD" w:rsidRDefault="000305CD" w:rsidP="000305CD">
      <w:pPr>
        <w:pStyle w:val="Tekstpodstawowy"/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D31FF">
        <w:rPr>
          <w:rFonts w:cs="Arial"/>
          <w:sz w:val="22"/>
          <w:szCs w:val="22"/>
        </w:rPr>
        <w:t xml:space="preserve">Zadanie nr </w:t>
      </w:r>
      <w:r>
        <w:rPr>
          <w:rFonts w:cs="Arial"/>
          <w:sz w:val="22"/>
          <w:szCs w:val="22"/>
        </w:rPr>
        <w:t xml:space="preserve">……. </w:t>
      </w:r>
      <w:r w:rsidRPr="003D31FF">
        <w:rPr>
          <w:rFonts w:cs="Arial"/>
          <w:sz w:val="22"/>
          <w:szCs w:val="22"/>
        </w:rPr>
        <w:t>za cenę brutto: ...................................... PLN, słownie .....</w:t>
      </w:r>
      <w:r>
        <w:rPr>
          <w:rFonts w:cs="Arial"/>
          <w:sz w:val="22"/>
          <w:szCs w:val="22"/>
        </w:rPr>
        <w:t>................</w:t>
      </w:r>
      <w:r w:rsidRPr="003D31FF">
        <w:rPr>
          <w:rFonts w:cs="Arial"/>
          <w:sz w:val="22"/>
          <w:szCs w:val="22"/>
        </w:rPr>
        <w:t xml:space="preserve">.... ............................................................................................................................................., </w:t>
      </w:r>
    </w:p>
    <w:p w:rsidR="000305CD" w:rsidRDefault="000305CD" w:rsidP="000305CD">
      <w:pPr>
        <w:pStyle w:val="Tekstpodstawowy"/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D31FF">
        <w:rPr>
          <w:rFonts w:cs="Arial"/>
          <w:sz w:val="22"/>
          <w:szCs w:val="22"/>
        </w:rPr>
        <w:t xml:space="preserve">Zadanie nr </w:t>
      </w:r>
      <w:r>
        <w:rPr>
          <w:rFonts w:cs="Arial"/>
          <w:sz w:val="22"/>
          <w:szCs w:val="22"/>
        </w:rPr>
        <w:t xml:space="preserve">……. </w:t>
      </w:r>
      <w:r w:rsidRPr="003D31FF">
        <w:rPr>
          <w:rFonts w:cs="Arial"/>
          <w:sz w:val="22"/>
          <w:szCs w:val="22"/>
        </w:rPr>
        <w:t>za cenę brutto: ...................................... PLN, słownie .....</w:t>
      </w:r>
      <w:r>
        <w:rPr>
          <w:rFonts w:cs="Arial"/>
          <w:sz w:val="22"/>
          <w:szCs w:val="22"/>
        </w:rPr>
        <w:t>................</w:t>
      </w:r>
      <w:r w:rsidRPr="003D31FF">
        <w:rPr>
          <w:rFonts w:cs="Arial"/>
          <w:sz w:val="22"/>
          <w:szCs w:val="22"/>
        </w:rPr>
        <w:t xml:space="preserve">.... ............................................................................................................................................., </w:t>
      </w:r>
    </w:p>
    <w:p w:rsidR="000305CD" w:rsidRDefault="000305CD" w:rsidP="000305CD">
      <w:pPr>
        <w:pStyle w:val="Tekstpodstawowy"/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D31FF">
        <w:rPr>
          <w:rFonts w:cs="Arial"/>
          <w:sz w:val="22"/>
          <w:szCs w:val="22"/>
        </w:rPr>
        <w:t xml:space="preserve">Zadanie nr </w:t>
      </w:r>
      <w:r>
        <w:rPr>
          <w:rFonts w:cs="Arial"/>
          <w:sz w:val="22"/>
          <w:szCs w:val="22"/>
        </w:rPr>
        <w:t xml:space="preserve">……. </w:t>
      </w:r>
      <w:r w:rsidRPr="003D31FF">
        <w:rPr>
          <w:rFonts w:cs="Arial"/>
          <w:sz w:val="22"/>
          <w:szCs w:val="22"/>
        </w:rPr>
        <w:t>za cenę brutto: ...................................... PLN, słownie .....</w:t>
      </w:r>
      <w:r>
        <w:rPr>
          <w:rFonts w:cs="Arial"/>
          <w:sz w:val="22"/>
          <w:szCs w:val="22"/>
        </w:rPr>
        <w:t>................</w:t>
      </w:r>
      <w:r w:rsidRPr="003D31FF">
        <w:rPr>
          <w:rFonts w:cs="Arial"/>
          <w:sz w:val="22"/>
          <w:szCs w:val="22"/>
        </w:rPr>
        <w:t xml:space="preserve">.... ............................................................................................................................................., </w:t>
      </w:r>
    </w:p>
    <w:p w:rsidR="000305CD" w:rsidRPr="008978C7" w:rsidRDefault="000305CD" w:rsidP="000305CD">
      <w:pPr>
        <w:pStyle w:val="Zwykytekst1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color w:val="000000"/>
          <w:sz w:val="24"/>
        </w:rPr>
        <w:t>w tym kwota podatku VAT wynosi ............................ PLN,.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sz w:val="24"/>
        </w:rPr>
        <w:t xml:space="preserve">Oświadczamy, że wykonamy zamówienie w terminie </w:t>
      </w:r>
      <w:r>
        <w:rPr>
          <w:rFonts w:ascii="Arial" w:hAnsi="Arial" w:cs="Arial"/>
          <w:sz w:val="24"/>
        </w:rPr>
        <w:t>do 15.11.2015 r.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Oświadczamy, że udzielamy </w:t>
      </w:r>
      <w:r>
        <w:rPr>
          <w:rFonts w:ascii="Arial" w:hAnsi="Arial" w:cs="Arial"/>
          <w:sz w:val="24"/>
        </w:rPr>
        <w:t>……….</w:t>
      </w:r>
      <w:r w:rsidRPr="008978C7">
        <w:rPr>
          <w:rFonts w:ascii="Arial" w:hAnsi="Arial" w:cs="Arial"/>
          <w:sz w:val="24"/>
        </w:rPr>
        <w:t xml:space="preserve"> miesięcy </w:t>
      </w:r>
      <w:r>
        <w:rPr>
          <w:rFonts w:ascii="Arial" w:hAnsi="Arial" w:cs="Arial"/>
          <w:sz w:val="24"/>
        </w:rPr>
        <w:t>rękojmi</w:t>
      </w:r>
      <w:r w:rsidRPr="008978C7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>wykonane prace geodezyjne i kartograficzne (minima</w:t>
      </w:r>
      <w:r>
        <w:rPr>
          <w:rFonts w:ascii="Arial" w:hAnsi="Arial" w:cs="Arial"/>
          <w:sz w:val="24"/>
        </w:rPr>
        <w:t>lny okres gwarancji to 24 miesią</w:t>
      </w:r>
      <w:r>
        <w:rPr>
          <w:rFonts w:ascii="Arial" w:hAnsi="Arial" w:cs="Arial"/>
          <w:sz w:val="24"/>
        </w:rPr>
        <w:t>ce).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Oświadczamy, że zapoznaliśmy się ze specyfikacją, nie wnosimy do jej treści zastrzeżeń  i uznajemy się za związanych określonymi w niej postanowieniami i zasadami postępowania.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lastRenderedPageBreak/>
        <w:t xml:space="preserve">Uważamy się za związanych niniejszą ofertą na czas wskazany w specyfikacji, czyli przez okres </w:t>
      </w:r>
      <w:r>
        <w:rPr>
          <w:rFonts w:ascii="Arial" w:hAnsi="Arial" w:cs="Arial"/>
          <w:sz w:val="24"/>
        </w:rPr>
        <w:t>30</w:t>
      </w:r>
      <w:r w:rsidRPr="008978C7">
        <w:rPr>
          <w:rFonts w:ascii="Arial" w:hAnsi="Arial" w:cs="Arial"/>
          <w:sz w:val="24"/>
        </w:rPr>
        <w:t xml:space="preserve"> dni od upływu terminu składania ofert.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0305CD" w:rsidRPr="008978C7" w:rsidRDefault="000305CD" w:rsidP="000305CD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</w:t>
      </w:r>
      <w:r w:rsidRPr="008978C7">
        <w:rPr>
          <w:rFonts w:ascii="Arial" w:hAnsi="Arial" w:cs="Arial"/>
          <w:sz w:val="24"/>
        </w:rPr>
        <w:t>,</w:t>
      </w:r>
    </w:p>
    <w:p w:rsidR="000305CD" w:rsidRPr="008978C7" w:rsidRDefault="000305CD" w:rsidP="000305CD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</w:t>
      </w:r>
      <w:r w:rsidRPr="008978C7">
        <w:rPr>
          <w:rFonts w:ascii="Arial" w:hAnsi="Arial" w:cs="Arial"/>
          <w:sz w:val="24"/>
        </w:rPr>
        <w:t>.,</w:t>
      </w:r>
    </w:p>
    <w:p w:rsidR="000305CD" w:rsidRPr="008978C7" w:rsidRDefault="000305CD" w:rsidP="000305CD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</w:t>
      </w:r>
      <w:r w:rsidRPr="008978C7">
        <w:rPr>
          <w:rFonts w:ascii="Arial" w:hAnsi="Arial" w:cs="Arial"/>
          <w:sz w:val="24"/>
        </w:rPr>
        <w:t>..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</w:t>
      </w:r>
      <w:r w:rsidRPr="008978C7">
        <w:rPr>
          <w:rFonts w:ascii="Arial" w:hAnsi="Arial" w:cs="Arial"/>
          <w:bCs/>
          <w:sz w:val="24"/>
        </w:rPr>
        <w:t>kceptujemy</w:t>
      </w:r>
      <w:r>
        <w:rPr>
          <w:rFonts w:ascii="Arial" w:hAnsi="Arial" w:cs="Arial"/>
          <w:sz w:val="24"/>
        </w:rPr>
        <w:t xml:space="preserve"> warunki płatności po odbiorze przedmiotu zlecenia w ciągu 30 dni od daty przekazania rachunku.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Deklarujemy wniesienie zabezpieczenia należytego wykonania umowy w wysokości </w:t>
      </w:r>
      <w:r>
        <w:rPr>
          <w:rFonts w:ascii="Arial" w:hAnsi="Arial" w:cs="Arial"/>
          <w:sz w:val="24"/>
        </w:rPr>
        <w:t xml:space="preserve">5% ceny oferty </w:t>
      </w:r>
      <w:r w:rsidRPr="008978C7">
        <w:rPr>
          <w:rFonts w:ascii="Arial" w:hAnsi="Arial" w:cs="Arial"/>
          <w:sz w:val="24"/>
        </w:rPr>
        <w:t xml:space="preserve">maksymalnej wartości nominalnej zobowiązania zamawiającego wynikającego z umowy w następującej formie / formach: </w:t>
      </w:r>
      <w:r>
        <w:rPr>
          <w:rFonts w:ascii="Arial" w:hAnsi="Arial" w:cs="Arial"/>
          <w:sz w:val="24"/>
        </w:rPr>
        <w:t>……………………………………………………..</w:t>
      </w:r>
      <w:r w:rsidRPr="008978C7">
        <w:rPr>
          <w:rFonts w:ascii="Arial" w:hAnsi="Arial" w:cs="Arial"/>
          <w:sz w:val="24"/>
        </w:rPr>
        <w:tab/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 w:line="360" w:lineRule="auto"/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bCs/>
          <w:color w:val="000000"/>
          <w:sz w:val="24"/>
        </w:rPr>
        <w:t>Oświadczamy</w:t>
      </w:r>
      <w:r w:rsidRPr="008978C7">
        <w:rPr>
          <w:rFonts w:ascii="Arial" w:hAnsi="Arial" w:cs="Arial"/>
          <w:color w:val="000000"/>
          <w:sz w:val="24"/>
        </w:rPr>
        <w:t xml:space="preserve">, że wadium o wartości </w:t>
      </w:r>
      <w:r>
        <w:rPr>
          <w:rFonts w:ascii="Arial" w:hAnsi="Arial" w:cs="Arial"/>
          <w:color w:val="000000"/>
          <w:sz w:val="24"/>
        </w:rPr>
        <w:t>………………</w:t>
      </w:r>
      <w:r w:rsidRPr="008978C7">
        <w:rPr>
          <w:rFonts w:ascii="Arial" w:hAnsi="Arial" w:cs="Arial"/>
          <w:color w:val="000000"/>
          <w:sz w:val="24"/>
        </w:rPr>
        <w:t xml:space="preserve"> PLN wnieśliśmy</w:t>
      </w:r>
      <w:r>
        <w:rPr>
          <w:rFonts w:ascii="Arial" w:hAnsi="Arial" w:cs="Arial"/>
          <w:color w:val="000000"/>
          <w:sz w:val="24"/>
        </w:rPr>
        <w:t xml:space="preserve"> </w:t>
      </w:r>
      <w:r w:rsidRPr="008978C7">
        <w:rPr>
          <w:rFonts w:ascii="Arial" w:hAnsi="Arial" w:cs="Arial"/>
          <w:color w:val="000000"/>
          <w:sz w:val="24"/>
        </w:rPr>
        <w:t>w dniu</w:t>
      </w:r>
      <w:r>
        <w:rPr>
          <w:rFonts w:ascii="Arial" w:hAnsi="Arial" w:cs="Arial"/>
          <w:color w:val="000000"/>
          <w:sz w:val="24"/>
        </w:rPr>
        <w:t xml:space="preserve"> </w:t>
      </w:r>
      <w:r w:rsidRPr="008978C7">
        <w:rPr>
          <w:rFonts w:ascii="Arial" w:hAnsi="Arial" w:cs="Arial"/>
          <w:color w:val="000000"/>
          <w:sz w:val="24"/>
        </w:rPr>
        <w:t>....</w:t>
      </w:r>
      <w:r>
        <w:rPr>
          <w:rFonts w:ascii="Arial" w:hAnsi="Arial" w:cs="Arial"/>
          <w:color w:val="000000"/>
          <w:sz w:val="24"/>
        </w:rPr>
        <w:t>.........................,</w:t>
      </w:r>
      <w:r w:rsidRPr="008978C7">
        <w:rPr>
          <w:rFonts w:ascii="Arial" w:hAnsi="Arial" w:cs="Arial"/>
          <w:color w:val="000000"/>
          <w:sz w:val="24"/>
        </w:rPr>
        <w:t xml:space="preserve"> w formie 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78C7">
        <w:rPr>
          <w:rFonts w:ascii="Arial" w:hAnsi="Arial" w:cs="Arial"/>
          <w:sz w:val="24"/>
        </w:rPr>
        <w:tab/>
        <w:t>.</w:t>
      </w:r>
    </w:p>
    <w:p w:rsidR="000305CD" w:rsidRPr="008978C7" w:rsidRDefault="000305CD" w:rsidP="000305CD">
      <w:pPr>
        <w:pStyle w:val="Zwykytekst1"/>
        <w:numPr>
          <w:ilvl w:val="0"/>
          <w:numId w:val="6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Załącznikami do niniejszej oferty, stanowiącymi jej integralną część są: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0305CD" w:rsidRPr="008978C7" w:rsidRDefault="000305CD" w:rsidP="000305CD">
      <w:pPr>
        <w:pStyle w:val="Zwykytekst1"/>
        <w:jc w:val="both"/>
        <w:rPr>
          <w:rFonts w:ascii="Arial" w:hAnsi="Arial" w:cs="Arial"/>
          <w:sz w:val="24"/>
        </w:rPr>
      </w:pPr>
    </w:p>
    <w:p w:rsidR="000305CD" w:rsidRPr="008978C7" w:rsidRDefault="000305CD" w:rsidP="000305CD">
      <w:pPr>
        <w:pStyle w:val="Zwykytekst1"/>
        <w:jc w:val="both"/>
        <w:rPr>
          <w:rFonts w:ascii="Arial" w:hAnsi="Arial" w:cs="Arial"/>
          <w:sz w:val="24"/>
        </w:rPr>
      </w:pPr>
    </w:p>
    <w:p w:rsidR="000305CD" w:rsidRPr="008978C7" w:rsidRDefault="000305CD" w:rsidP="000305CD">
      <w:pPr>
        <w:pStyle w:val="Zwykytekst1"/>
        <w:jc w:val="both"/>
        <w:rPr>
          <w:rFonts w:ascii="Arial" w:hAnsi="Arial" w:cs="Arial"/>
          <w:sz w:val="24"/>
        </w:rPr>
      </w:pPr>
    </w:p>
    <w:p w:rsidR="000305CD" w:rsidRPr="008978C7" w:rsidRDefault="000305CD" w:rsidP="000305CD">
      <w:pPr>
        <w:pStyle w:val="Zwykytekst1"/>
        <w:jc w:val="both"/>
        <w:rPr>
          <w:rFonts w:ascii="Arial" w:hAnsi="Arial" w:cs="Arial"/>
          <w:sz w:val="24"/>
        </w:rPr>
      </w:pPr>
    </w:p>
    <w:p w:rsidR="000305CD" w:rsidRPr="008978C7" w:rsidRDefault="000305CD" w:rsidP="000305CD">
      <w:pPr>
        <w:pStyle w:val="Zwykytekst1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.................., dn. ......................................</w:t>
      </w:r>
    </w:p>
    <w:p w:rsidR="000305CD" w:rsidRPr="008978C7" w:rsidRDefault="000305CD" w:rsidP="000305CD">
      <w:pPr>
        <w:pStyle w:val="Zwykytekst1"/>
        <w:jc w:val="both"/>
        <w:rPr>
          <w:rFonts w:ascii="Arial" w:hAnsi="Arial" w:cs="Arial"/>
          <w:sz w:val="24"/>
        </w:rPr>
      </w:pPr>
    </w:p>
    <w:p w:rsidR="000305CD" w:rsidRPr="008978C7" w:rsidRDefault="000305CD" w:rsidP="000305CD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8978C7">
        <w:rPr>
          <w:rFonts w:ascii="Arial" w:hAnsi="Arial" w:cs="Arial"/>
          <w:iCs/>
        </w:rPr>
        <w:t>.....................................................</w:t>
      </w:r>
    </w:p>
    <w:p w:rsidR="000305CD" w:rsidRPr="008978C7" w:rsidRDefault="000305CD" w:rsidP="000305CD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8978C7">
        <w:rPr>
          <w:rFonts w:ascii="Arial" w:hAnsi="Arial" w:cs="Arial"/>
          <w:iCs/>
        </w:rPr>
        <w:t>(podpis i pieczątka wykonawcy)</w:t>
      </w:r>
    </w:p>
    <w:p w:rsidR="000305CD" w:rsidRPr="008978C7" w:rsidRDefault="000305CD" w:rsidP="000305CD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0305CD" w:rsidRPr="008978C7" w:rsidRDefault="000305CD" w:rsidP="000305CD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0305CD" w:rsidRPr="008978C7" w:rsidRDefault="000305CD" w:rsidP="000305CD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</w:pPr>
    </w:p>
    <w:p w:rsidR="000305CD" w:rsidRDefault="000305CD" w:rsidP="000305CD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0305CD" w:rsidRDefault="000305CD" w:rsidP="000305CD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0305CD" w:rsidRDefault="000305CD" w:rsidP="000305CD">
      <w:pPr>
        <w:tabs>
          <w:tab w:val="left" w:pos="708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lastRenderedPageBreak/>
        <w:t>Załącznik Nr 2</w:t>
      </w: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0305CD" w:rsidRDefault="000305CD" w:rsidP="000305CD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0305CD" w:rsidRDefault="000305CD" w:rsidP="000305CD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0305CD" w:rsidRDefault="000305CD" w:rsidP="000305CD">
      <w:pPr>
        <w:pStyle w:val="Tekstpodstawowy2"/>
        <w:tabs>
          <w:tab w:val="left" w:pos="708"/>
        </w:tabs>
      </w:pPr>
    </w:p>
    <w:p w:rsidR="000305CD" w:rsidRDefault="000305CD" w:rsidP="000305CD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0305CD" w:rsidRDefault="000305CD" w:rsidP="000305CD">
      <w:pPr>
        <w:pStyle w:val="HTML-wstpniesformatowany"/>
        <w:rPr>
          <w:rFonts w:ascii="Arial" w:hAnsi="Arial" w:cs="Arial"/>
          <w:sz w:val="22"/>
        </w:rPr>
      </w:pPr>
    </w:p>
    <w:p w:rsidR="000305CD" w:rsidRDefault="000305CD" w:rsidP="000305CD">
      <w:pPr>
        <w:pStyle w:val="HTML-wstpniesformatowa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SPW.272</w:t>
      </w:r>
      <w:r>
        <w:rPr>
          <w:rFonts w:ascii="Arial" w:hAnsi="Arial" w:cs="Arial"/>
          <w:sz w:val="22"/>
        </w:rPr>
        <w:t>.55.2015</w:t>
      </w: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0305CD" w:rsidRDefault="000305CD" w:rsidP="000305CD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0305CD" w:rsidRDefault="000305CD" w:rsidP="000305C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Nawiązując  do ogłoszenia do wzięcia udziału w zamówieniu publicznym w trybie przetargu nieograniczonego na</w:t>
      </w:r>
      <w:r>
        <w:rPr>
          <w:rFonts w:ascii="Arial" w:hAnsi="Arial" w:cs="Arial"/>
          <w:b/>
          <w:bCs/>
          <w:sz w:val="22"/>
        </w:rPr>
        <w:t xml:space="preserve">: </w:t>
      </w:r>
    </w:p>
    <w:p w:rsidR="000305CD" w:rsidRDefault="000305CD" w:rsidP="000305C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22"/>
        </w:rPr>
      </w:pPr>
      <w:r w:rsidRPr="003B43BF">
        <w:rPr>
          <w:rFonts w:ascii="Arial" w:hAnsi="Arial" w:cs="Arial"/>
          <w:bCs/>
          <w:sz w:val="22"/>
        </w:rPr>
        <w:t xml:space="preserve">modernizację ewidencji gruntów i budynków dla obrębu </w:t>
      </w:r>
      <w:r>
        <w:rPr>
          <w:rFonts w:ascii="Arial" w:hAnsi="Arial" w:cs="Arial"/>
          <w:bCs/>
          <w:sz w:val="22"/>
        </w:rPr>
        <w:t>0025 (03-01)</w:t>
      </w:r>
      <w:r w:rsidRPr="003B43BF">
        <w:rPr>
          <w:rFonts w:ascii="Arial" w:hAnsi="Arial" w:cs="Arial"/>
          <w:bCs/>
          <w:sz w:val="22"/>
        </w:rPr>
        <w:t xml:space="preserve"> m. </w:t>
      </w:r>
      <w:r>
        <w:rPr>
          <w:rFonts w:ascii="Arial" w:hAnsi="Arial" w:cs="Arial"/>
          <w:bCs/>
          <w:sz w:val="22"/>
        </w:rPr>
        <w:t>Ząbki</w:t>
      </w:r>
    </w:p>
    <w:p w:rsidR="000305CD" w:rsidRPr="003B43BF" w:rsidRDefault="000305CD" w:rsidP="000305C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4"/>
          <w:szCs w:val="4"/>
        </w:rPr>
      </w:pPr>
    </w:p>
    <w:p w:rsidR="000305CD" w:rsidRPr="001F0B69" w:rsidRDefault="000305CD" w:rsidP="000305CD">
      <w:pPr>
        <w:widowControl w:val="0"/>
        <w:tabs>
          <w:tab w:val="left" w:pos="708"/>
        </w:tabs>
        <w:jc w:val="both"/>
        <w:rPr>
          <w:rFonts w:ascii="Arial" w:hAnsi="Arial" w:cs="Arial"/>
          <w:b/>
          <w:sz w:val="22"/>
          <w:szCs w:val="20"/>
        </w:rPr>
      </w:pPr>
      <w:r w:rsidRPr="001F0B69">
        <w:rPr>
          <w:rFonts w:ascii="Arial" w:hAnsi="Arial" w:cs="Arial"/>
          <w:b/>
          <w:sz w:val="22"/>
        </w:rPr>
        <w:t>oświadczam, że firma nie podlega wykluczeniu na podst.</w:t>
      </w:r>
      <w:r w:rsidRPr="001F0B69">
        <w:rPr>
          <w:rFonts w:ascii="Arial" w:eastAsia="SimSun" w:hAnsi="Arial" w:cs="Arial"/>
          <w:b/>
          <w:color w:val="000000"/>
          <w:sz w:val="22"/>
          <w:highlight w:val="white"/>
        </w:rPr>
        <w:t xml:space="preserve"> art. 24 ust. 1 i 2 Prawa Zamówień Publicznych</w:t>
      </w: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Pr="003749EB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0305CD" w:rsidRDefault="000305CD" w:rsidP="000305CD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0305CD" w:rsidRDefault="000305CD" w:rsidP="000305CD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0305CD" w:rsidRDefault="000305CD" w:rsidP="000305CD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lastRenderedPageBreak/>
        <w:t>SPW.272</w:t>
      </w:r>
      <w:r>
        <w:rPr>
          <w:rFonts w:ascii="Arial" w:hAnsi="Arial" w:cs="Arial"/>
          <w:sz w:val="22"/>
          <w:szCs w:val="20"/>
        </w:rPr>
        <w:t>.55.2015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</w:rPr>
        <w:t>Załącznik Nr 3</w:t>
      </w: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0305CD" w:rsidRDefault="000305CD" w:rsidP="000305CD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0305CD" w:rsidRDefault="000305CD" w:rsidP="000305CD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0305CD" w:rsidRDefault="000305CD" w:rsidP="000305CD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</w:rPr>
      </w:pPr>
    </w:p>
    <w:p w:rsidR="000305CD" w:rsidRDefault="000305CD" w:rsidP="000305CD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0305CD" w:rsidRDefault="000305CD" w:rsidP="000305CD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0305CD" w:rsidRDefault="000305CD" w:rsidP="000305C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Nawiązując  do ogłoszenia o przetargu nieograniczonym na</w:t>
      </w:r>
      <w:r>
        <w:rPr>
          <w:rFonts w:ascii="Arial" w:hAnsi="Arial" w:cs="Arial"/>
          <w:b/>
          <w:bCs/>
          <w:sz w:val="22"/>
        </w:rPr>
        <w:t>:</w:t>
      </w:r>
    </w:p>
    <w:p w:rsidR="000305CD" w:rsidRDefault="000305CD" w:rsidP="000305CD">
      <w:pPr>
        <w:pStyle w:val="Zwykyteks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F0B69">
        <w:rPr>
          <w:rFonts w:ascii="Arial" w:hAnsi="Arial" w:cs="Arial"/>
          <w:sz w:val="22"/>
          <w:szCs w:val="22"/>
        </w:rPr>
        <w:t xml:space="preserve">odernizację ewidencji gruntów i budynków dla obrębu </w:t>
      </w:r>
      <w:r>
        <w:rPr>
          <w:rFonts w:ascii="Arial" w:hAnsi="Arial" w:cs="Arial"/>
          <w:sz w:val="22"/>
          <w:szCs w:val="22"/>
        </w:rPr>
        <w:t>…………….……….</w:t>
      </w:r>
    </w:p>
    <w:p w:rsidR="000305CD" w:rsidRDefault="000305CD" w:rsidP="000305CD">
      <w:pPr>
        <w:pStyle w:val="Zwykytekst"/>
        <w:spacing w:line="360" w:lineRule="auto"/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……………….…….</w:t>
      </w:r>
    </w:p>
    <w:p w:rsidR="000305CD" w:rsidRPr="001F0B69" w:rsidRDefault="000305CD" w:rsidP="000305CD">
      <w:pPr>
        <w:pStyle w:val="Zwykytekst"/>
        <w:spacing w:line="360" w:lineRule="auto"/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…………….……….</w:t>
      </w:r>
    </w:p>
    <w:p w:rsidR="000305CD" w:rsidRDefault="000305CD" w:rsidP="000305CD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oświadczam, że nasza firma spełnia następujące warunki:</w:t>
      </w:r>
    </w:p>
    <w:p w:rsidR="000305CD" w:rsidRPr="003749EB" w:rsidRDefault="000305CD" w:rsidP="000305C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uprawnienia do wykonywania określonej działalności lub czynności, jeżeli przepisy prawa nakładają obowiązek ich posiadania,</w:t>
      </w:r>
    </w:p>
    <w:p w:rsidR="000305CD" w:rsidRPr="003749EB" w:rsidRDefault="000305CD" w:rsidP="000305C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wiedzę i doświadczenie,</w:t>
      </w:r>
    </w:p>
    <w:p w:rsidR="000305CD" w:rsidRPr="003749EB" w:rsidRDefault="000305CD" w:rsidP="000305C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dysponują odpowiednim potencjałem technicznym oraz osobami zdolnymi do wykonania zamówienia,</w:t>
      </w:r>
    </w:p>
    <w:p w:rsidR="000305CD" w:rsidRPr="003749EB" w:rsidRDefault="000305CD" w:rsidP="000305CD">
      <w:pPr>
        <w:numPr>
          <w:ilvl w:val="0"/>
          <w:numId w:val="8"/>
        </w:numPr>
        <w:jc w:val="both"/>
        <w:rPr>
          <w:rFonts w:ascii="Arial" w:eastAsia="SimSun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znajdują się w sytuacji ekonomicznej i finansowej umożliwiającej wykonania zamówienia.</w:t>
      </w:r>
    </w:p>
    <w:p w:rsidR="000305CD" w:rsidRDefault="000305CD" w:rsidP="000305CD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0305CD" w:rsidRDefault="000305CD" w:rsidP="000305CD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0305CD" w:rsidRDefault="000305CD" w:rsidP="000305CD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  <w:bookmarkStart w:id="0" w:name="_GoBack"/>
      <w:bookmarkEnd w:id="0"/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Default="000305CD" w:rsidP="000305CD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305CD" w:rsidRPr="00A013A1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SPW.272</w:t>
      </w:r>
      <w:r>
        <w:rPr>
          <w:rFonts w:ascii="Arial" w:hAnsi="Arial" w:cs="Arial"/>
        </w:rPr>
        <w:t>.55.2015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5</w:t>
      </w:r>
    </w:p>
    <w:p w:rsidR="000305CD" w:rsidRDefault="000305CD" w:rsidP="000305CD">
      <w:pPr>
        <w:tabs>
          <w:tab w:val="left" w:pos="708"/>
        </w:tabs>
      </w:pPr>
    </w:p>
    <w:p w:rsidR="000305CD" w:rsidRDefault="000305CD" w:rsidP="000305CD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6639ED">
        <w:rPr>
          <w:rFonts w:ascii="Arial" w:hAnsi="Arial" w:cs="Arial"/>
          <w:b/>
          <w:sz w:val="22"/>
          <w:szCs w:val="22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</w:t>
      </w:r>
      <w:r>
        <w:rPr>
          <w:rFonts w:ascii="Arial" w:hAnsi="Arial" w:cs="Arial"/>
          <w:b/>
          <w:sz w:val="22"/>
          <w:szCs w:val="22"/>
        </w:rPr>
        <w:t>, ORAZ INFORMACJĄ O PODSTA</w:t>
      </w:r>
      <w:r w:rsidRPr="006639ED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IE DO DYSPONOWANIA TYMI OSOBAMI</w:t>
      </w:r>
    </w:p>
    <w:p w:rsidR="000305CD" w:rsidRDefault="000305CD" w:rsidP="000305CD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0305CD" w:rsidRPr="006639ED" w:rsidRDefault="000305CD" w:rsidP="000305CD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0305CD" w:rsidRPr="005414B8" w:rsidTr="005149E0">
        <w:tc>
          <w:tcPr>
            <w:tcW w:w="536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54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56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2329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Zakres wykonywanych czynności przy realizacji przedmiotu zamówienia</w:t>
            </w:r>
          </w:p>
        </w:tc>
        <w:tc>
          <w:tcPr>
            <w:tcW w:w="1813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4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4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305CD" w:rsidRPr="001F0B69" w:rsidRDefault="000305CD" w:rsidP="000305CD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  <w:r w:rsidRPr="001F0B69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jeżeli ustawy nakładają obowiązek posiadania takich uprawnień</w:t>
      </w: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305CD" w:rsidRPr="00D6153D" w:rsidRDefault="000305CD" w:rsidP="000305CD">
      <w:pPr>
        <w:tabs>
          <w:tab w:val="left" w:pos="-142"/>
        </w:tabs>
        <w:jc w:val="both"/>
        <w:rPr>
          <w:rFonts w:ascii="Arial" w:hAnsi="Arial" w:cs="Arial"/>
          <w:sz w:val="18"/>
          <w:szCs w:val="18"/>
        </w:rPr>
      </w:pPr>
      <w:r w:rsidRPr="00D6153D">
        <w:rPr>
          <w:rFonts w:ascii="Arial" w:hAnsi="Arial" w:cs="Arial"/>
          <w:sz w:val="18"/>
          <w:szCs w:val="18"/>
        </w:rPr>
        <w:t>Miejscowość .................................................. dnia .......................................  roku</w:t>
      </w: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305CD" w:rsidRDefault="000305CD" w:rsidP="000305CD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>SPW.272</w:t>
      </w:r>
      <w:r>
        <w:rPr>
          <w:rFonts w:ascii="Arial" w:hAnsi="Arial" w:cs="Arial"/>
        </w:rPr>
        <w:t>.55.2015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6</w:t>
      </w: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</w:p>
    <w:p w:rsidR="000305CD" w:rsidRPr="00344542" w:rsidRDefault="000305CD" w:rsidP="000305CD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PRAC GEODEZYJNYCH</w:t>
      </w:r>
      <w:r w:rsidRPr="0034454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</w:t>
      </w:r>
      <w:r>
        <w:rPr>
          <w:rFonts w:ascii="Arial" w:hAnsi="Arial" w:cs="Arial"/>
          <w:b/>
          <w:sz w:val="22"/>
        </w:rPr>
        <w:t>Ó</w:t>
      </w:r>
      <w:r w:rsidRPr="00344542">
        <w:rPr>
          <w:rFonts w:ascii="Arial" w:hAnsi="Arial" w:cs="Arial"/>
          <w:b/>
          <w:sz w:val="22"/>
        </w:rPr>
        <w:t>W</w:t>
      </w:r>
      <w:r>
        <w:rPr>
          <w:rFonts w:ascii="Arial" w:hAnsi="Arial" w:cs="Arial"/>
          <w:b/>
          <w:sz w:val="22"/>
        </w:rPr>
        <w:t>, OKRESLAJĄCYCH, CZY PRACE TE ZOSTAŁY WYKONANE W SPOSÓB NALEŻYTY ORAZ WSKAZUJĄCYCH, CZY WYKONANE ZOSTAŁY ZGODNIE Z ZASADAMI SZTUKI GEODEZYJNEJ I PRAWIDŁOWO UKOŃCZONE</w:t>
      </w: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82"/>
        <w:gridCol w:w="1626"/>
        <w:gridCol w:w="2127"/>
        <w:gridCol w:w="1438"/>
        <w:gridCol w:w="1579"/>
      </w:tblGrid>
      <w:tr w:rsidR="000305CD" w:rsidRPr="005414B8" w:rsidTr="005149E0">
        <w:tc>
          <w:tcPr>
            <w:tcW w:w="536" w:type="dxa"/>
            <w:vMerge w:val="restart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82" w:type="dxa"/>
            <w:vMerge w:val="restart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26" w:type="dxa"/>
            <w:vMerge w:val="restart"/>
            <w:vAlign w:val="center"/>
          </w:tcPr>
          <w:p w:rsidR="000305CD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prac</w:t>
            </w:r>
          </w:p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(krótki opis)</w:t>
            </w:r>
          </w:p>
        </w:tc>
        <w:tc>
          <w:tcPr>
            <w:tcW w:w="2127" w:type="dxa"/>
            <w:vMerge w:val="restart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Zlecający</w:t>
            </w:r>
          </w:p>
        </w:tc>
        <w:tc>
          <w:tcPr>
            <w:tcW w:w="3017" w:type="dxa"/>
            <w:gridSpan w:val="2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0305CD" w:rsidRPr="005414B8" w:rsidTr="005149E0">
        <w:trPr>
          <w:trHeight w:val="434"/>
        </w:trPr>
        <w:tc>
          <w:tcPr>
            <w:tcW w:w="536" w:type="dxa"/>
            <w:vMerge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vMerge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579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2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648"/>
        </w:trPr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765"/>
        </w:trPr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2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7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6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7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6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305CD" w:rsidRDefault="000305CD" w:rsidP="000305CD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</w:rPr>
      </w:pPr>
    </w:p>
    <w:p w:rsidR="000305CD" w:rsidRPr="00D64A00" w:rsidRDefault="000305CD" w:rsidP="000305C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SPW.272</w:t>
      </w:r>
      <w:r>
        <w:rPr>
          <w:rFonts w:ascii="Arial" w:hAnsi="Arial" w:cs="Arial"/>
        </w:rPr>
        <w:t>.55.2015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64A00">
        <w:rPr>
          <w:rFonts w:ascii="Arial" w:hAnsi="Arial" w:cs="Arial"/>
          <w:sz w:val="22"/>
          <w:szCs w:val="22"/>
        </w:rPr>
        <w:t>Załącznik nr 7</w:t>
      </w:r>
    </w:p>
    <w:p w:rsidR="000305CD" w:rsidRPr="00D64A00" w:rsidRDefault="000305CD" w:rsidP="000305C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0305CD" w:rsidRPr="00D64A00" w:rsidRDefault="000305CD" w:rsidP="000305CD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0305CD" w:rsidRPr="00D64A00" w:rsidRDefault="000305CD" w:rsidP="000305CD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0305CD" w:rsidRPr="00D64A00" w:rsidRDefault="000305CD" w:rsidP="000305CD">
      <w:pPr>
        <w:pStyle w:val="Zwykytekst"/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(Nazwa i adres Wykonawcy)</w:t>
      </w: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D64A00">
        <w:rPr>
          <w:rFonts w:ascii="Arial" w:hAnsi="Arial" w:cs="Arial"/>
          <w:sz w:val="22"/>
          <w:szCs w:val="22"/>
        </w:rPr>
        <w:t>w trybie przetargu nieograniczonego na:</w:t>
      </w:r>
    </w:p>
    <w:p w:rsidR="000305CD" w:rsidRPr="00D64A00" w:rsidRDefault="000305CD" w:rsidP="000305CD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modernizację ewidencji gruntów i budynków dla obrębu 0025 (03-01) m. Ząbki</w:t>
      </w:r>
    </w:p>
    <w:p w:rsidR="000305CD" w:rsidRPr="00D64A00" w:rsidRDefault="000305CD" w:rsidP="000305CD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0305CD" w:rsidRPr="00D64A00" w:rsidRDefault="000305CD" w:rsidP="000305CD">
      <w:pPr>
        <w:pStyle w:val="Zwykytekst"/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oświadczam(y), że:</w:t>
      </w:r>
    </w:p>
    <w:p w:rsidR="000305CD" w:rsidRPr="00D64A00" w:rsidRDefault="000305CD" w:rsidP="000305CD">
      <w:pPr>
        <w:pStyle w:val="Zwykyteks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Nie należymy do grupy kapitałowej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0305CD" w:rsidRPr="00D64A00" w:rsidRDefault="000305CD" w:rsidP="000305CD">
      <w:pPr>
        <w:pStyle w:val="Zwykyteks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0305CD" w:rsidRPr="00D64A00" w:rsidRDefault="000305CD" w:rsidP="000305CD">
      <w:pPr>
        <w:pStyle w:val="Zwykytekst"/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0305CD" w:rsidRPr="00D64A00" w:rsidRDefault="000305CD" w:rsidP="000305CD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305CD" w:rsidRDefault="000305CD" w:rsidP="000305CD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>SPW.272</w:t>
      </w:r>
      <w:r>
        <w:rPr>
          <w:rFonts w:ascii="Arial" w:hAnsi="Arial" w:cs="Arial"/>
        </w:rPr>
        <w:t>.55.2015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8</w:t>
      </w: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708"/>
        </w:tabs>
        <w:rPr>
          <w:rFonts w:ascii="Arial" w:hAnsi="Arial" w:cs="Arial"/>
          <w:sz w:val="22"/>
        </w:rPr>
      </w:pPr>
    </w:p>
    <w:p w:rsidR="000305CD" w:rsidRPr="0013089C" w:rsidRDefault="000305CD" w:rsidP="000305CD">
      <w:pPr>
        <w:tabs>
          <w:tab w:val="left" w:pos="-142"/>
        </w:tabs>
        <w:jc w:val="center"/>
        <w:rPr>
          <w:rFonts w:ascii="Arial" w:hAnsi="Arial" w:cs="Arial"/>
          <w:b/>
          <w:sz w:val="18"/>
          <w:szCs w:val="18"/>
        </w:rPr>
      </w:pPr>
      <w:r w:rsidRPr="0013089C">
        <w:rPr>
          <w:rFonts w:ascii="Arial" w:hAnsi="Arial" w:cs="Arial"/>
          <w:b/>
          <w:sz w:val="22"/>
          <w:szCs w:val="22"/>
        </w:rPr>
        <w:t>WYKAZ INSTRUMENTÓW GEODEZYJNYCH I URZĄDZE</w:t>
      </w:r>
      <w:r>
        <w:rPr>
          <w:rFonts w:ascii="Arial" w:hAnsi="Arial" w:cs="Arial"/>
          <w:b/>
          <w:sz w:val="22"/>
          <w:szCs w:val="22"/>
        </w:rPr>
        <w:t>Ń</w:t>
      </w:r>
      <w:r w:rsidRPr="0013089C">
        <w:rPr>
          <w:rFonts w:ascii="Arial" w:hAnsi="Arial" w:cs="Arial"/>
          <w:b/>
          <w:sz w:val="22"/>
          <w:szCs w:val="22"/>
        </w:rPr>
        <w:t xml:space="preserve"> TECHNICZNYCH DOSTĘPNYCH WYKONAWCY ROBÓT GEODEZYJNYCH W CELU WYKONANIA ZAMÓWIENIA</w:t>
      </w: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3371"/>
        <w:gridCol w:w="1985"/>
      </w:tblGrid>
      <w:tr w:rsidR="000305CD" w:rsidRPr="005414B8" w:rsidTr="005149E0">
        <w:trPr>
          <w:trHeight w:val="424"/>
        </w:trPr>
        <w:tc>
          <w:tcPr>
            <w:tcW w:w="536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7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Rodzaj/typ/model</w:t>
            </w:r>
          </w:p>
        </w:tc>
        <w:tc>
          <w:tcPr>
            <w:tcW w:w="3371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985" w:type="dxa"/>
            <w:vAlign w:val="center"/>
          </w:tcPr>
          <w:p w:rsidR="000305CD" w:rsidRPr="005414B8" w:rsidRDefault="000305CD" w:rsidP="005149E0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</w:tr>
      <w:tr w:rsidR="000305CD" w:rsidRPr="005414B8" w:rsidTr="005149E0">
        <w:trPr>
          <w:trHeight w:val="923"/>
        </w:trPr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992"/>
        </w:trPr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979"/>
        </w:trPr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955"/>
        </w:trPr>
        <w:tc>
          <w:tcPr>
            <w:tcW w:w="536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4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955"/>
        </w:trPr>
        <w:tc>
          <w:tcPr>
            <w:tcW w:w="536" w:type="dxa"/>
          </w:tcPr>
          <w:p w:rsidR="000305CD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4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5CD" w:rsidRPr="005414B8" w:rsidTr="005149E0">
        <w:trPr>
          <w:trHeight w:val="955"/>
        </w:trPr>
        <w:tc>
          <w:tcPr>
            <w:tcW w:w="536" w:type="dxa"/>
          </w:tcPr>
          <w:p w:rsidR="000305CD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47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05CD" w:rsidRPr="005414B8" w:rsidRDefault="000305CD" w:rsidP="005149E0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305CD" w:rsidRDefault="000305CD" w:rsidP="000305CD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305CD" w:rsidRDefault="000305CD" w:rsidP="000305CD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305CD" w:rsidRDefault="000305CD" w:rsidP="000305CD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F35E24" w:rsidRDefault="00F35E24"/>
    <w:sectPr w:rsidR="00F3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6C614D"/>
    <w:multiLevelType w:val="hybridMultilevel"/>
    <w:tmpl w:val="26525D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4DF55A7"/>
    <w:multiLevelType w:val="hybridMultilevel"/>
    <w:tmpl w:val="48868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21281A"/>
    <w:multiLevelType w:val="hybridMultilevel"/>
    <w:tmpl w:val="4D763BB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71B1737"/>
    <w:multiLevelType w:val="hybridMultilevel"/>
    <w:tmpl w:val="84C4E5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F83576"/>
    <w:multiLevelType w:val="hybridMultilevel"/>
    <w:tmpl w:val="558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6450B"/>
    <w:multiLevelType w:val="hybridMultilevel"/>
    <w:tmpl w:val="F328E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B6C0A"/>
    <w:multiLevelType w:val="hybridMultilevel"/>
    <w:tmpl w:val="39A600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216EFB"/>
    <w:multiLevelType w:val="hybridMultilevel"/>
    <w:tmpl w:val="B6A0CC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37986"/>
    <w:multiLevelType w:val="hybridMultilevel"/>
    <w:tmpl w:val="D436D8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649D6"/>
    <w:multiLevelType w:val="hybridMultilevel"/>
    <w:tmpl w:val="BD62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5227A"/>
    <w:multiLevelType w:val="hybridMultilevel"/>
    <w:tmpl w:val="B0AC2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97E3F"/>
    <w:multiLevelType w:val="hybridMultilevel"/>
    <w:tmpl w:val="15F0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B7F01"/>
    <w:multiLevelType w:val="hybridMultilevel"/>
    <w:tmpl w:val="35544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936A7F"/>
    <w:multiLevelType w:val="hybridMultilevel"/>
    <w:tmpl w:val="B75A8E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299A"/>
    <w:multiLevelType w:val="hybridMultilevel"/>
    <w:tmpl w:val="64AE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50798"/>
    <w:multiLevelType w:val="hybridMultilevel"/>
    <w:tmpl w:val="F14C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00DA0"/>
    <w:multiLevelType w:val="hybridMultilevel"/>
    <w:tmpl w:val="F11A22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C036FCD"/>
    <w:multiLevelType w:val="hybridMultilevel"/>
    <w:tmpl w:val="952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F5D87"/>
    <w:multiLevelType w:val="hybridMultilevel"/>
    <w:tmpl w:val="8828F7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45C0D"/>
    <w:multiLevelType w:val="hybridMultilevel"/>
    <w:tmpl w:val="33C8CC7C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8548B"/>
    <w:multiLevelType w:val="hybridMultilevel"/>
    <w:tmpl w:val="1C64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20"/>
  </w:num>
  <w:num w:numId="9">
    <w:abstractNumId w:val="16"/>
  </w:num>
  <w:num w:numId="10">
    <w:abstractNumId w:val="0"/>
  </w:num>
  <w:num w:numId="11">
    <w:abstractNumId w:val="21"/>
  </w:num>
  <w:num w:numId="12">
    <w:abstractNumId w:val="23"/>
  </w:num>
  <w:num w:numId="13">
    <w:abstractNumId w:val="35"/>
  </w:num>
  <w:num w:numId="14">
    <w:abstractNumId w:val="18"/>
  </w:num>
  <w:num w:numId="15">
    <w:abstractNumId w:val="33"/>
  </w:num>
  <w:num w:numId="16">
    <w:abstractNumId w:val="24"/>
  </w:num>
  <w:num w:numId="17">
    <w:abstractNumId w:val="8"/>
  </w:num>
  <w:num w:numId="18">
    <w:abstractNumId w:val="30"/>
  </w:num>
  <w:num w:numId="19">
    <w:abstractNumId w:val="28"/>
  </w:num>
  <w:num w:numId="20">
    <w:abstractNumId w:val="19"/>
  </w:num>
  <w:num w:numId="21">
    <w:abstractNumId w:val="27"/>
  </w:num>
  <w:num w:numId="22">
    <w:abstractNumId w:val="22"/>
  </w:num>
  <w:num w:numId="23">
    <w:abstractNumId w:val="34"/>
  </w:num>
  <w:num w:numId="24">
    <w:abstractNumId w:val="11"/>
  </w:num>
  <w:num w:numId="25">
    <w:abstractNumId w:val="15"/>
  </w:num>
  <w:num w:numId="26">
    <w:abstractNumId w:val="5"/>
  </w:num>
  <w:num w:numId="27">
    <w:abstractNumId w:val="29"/>
  </w:num>
  <w:num w:numId="28">
    <w:abstractNumId w:val="13"/>
  </w:num>
  <w:num w:numId="29">
    <w:abstractNumId w:val="25"/>
  </w:num>
  <w:num w:numId="30">
    <w:abstractNumId w:val="10"/>
  </w:num>
  <w:num w:numId="31">
    <w:abstractNumId w:val="12"/>
  </w:num>
  <w:num w:numId="32">
    <w:abstractNumId w:val="14"/>
  </w:num>
  <w:num w:numId="33">
    <w:abstractNumId w:val="31"/>
  </w:num>
  <w:num w:numId="34">
    <w:abstractNumId w:val="26"/>
  </w:num>
  <w:num w:numId="35">
    <w:abstractNumId w:val="32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CD"/>
    <w:rsid w:val="000305CD"/>
    <w:rsid w:val="00F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5CD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0305CD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30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305CD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305CD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0305CD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0305CD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0305CD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5C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305CD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305C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305CD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05CD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0305C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05CD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305C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0305C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305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305CD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305CD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305CD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305CD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3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05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305CD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5CD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05C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05C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05CD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5CD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0305CD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0305CD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0305C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0305CD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0305CD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305CD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05C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30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305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0305CD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0305CD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30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30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0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05CD"/>
  </w:style>
  <w:style w:type="paragraph" w:customStyle="1" w:styleId="Default">
    <w:name w:val="Default"/>
    <w:rsid w:val="00030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0305CD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305CD"/>
    <w:rPr>
      <w:color w:val="0000FF"/>
      <w:u w:val="single"/>
    </w:rPr>
  </w:style>
  <w:style w:type="table" w:styleId="Tabela-Siatka">
    <w:name w:val="Table Grid"/>
    <w:basedOn w:val="Standardowy"/>
    <w:rsid w:val="0003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0305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305C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basedOn w:val="Normalny"/>
    <w:uiPriority w:val="34"/>
    <w:qFormat/>
    <w:rsid w:val="000305CD"/>
    <w:pPr>
      <w:ind w:left="720"/>
      <w:contextualSpacing/>
    </w:pPr>
  </w:style>
  <w:style w:type="paragraph" w:customStyle="1" w:styleId="WW-Tekstpodstawowy3">
    <w:name w:val="WW-Tekst podstawowy 3"/>
    <w:basedOn w:val="Normalny"/>
    <w:rsid w:val="000305CD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030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basedOn w:val="Domylnaczcionkaakapitu"/>
    <w:rsid w:val="000305CD"/>
  </w:style>
  <w:style w:type="character" w:customStyle="1" w:styleId="h1">
    <w:name w:val="h1"/>
    <w:basedOn w:val="Domylnaczcionkaakapitu"/>
    <w:rsid w:val="0003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5CD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0305CD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30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305CD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305CD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0305CD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0305CD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0305CD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5C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305CD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305C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305CD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05CD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0305C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05CD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305C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0305C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305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305CD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305CD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305CD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305CD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3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05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305CD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5CD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05C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05C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305CD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5CD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0305CD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0305CD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0305C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0305CD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0305CD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305CD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05C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30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305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0305CD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0305CD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30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30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0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05CD"/>
  </w:style>
  <w:style w:type="paragraph" w:customStyle="1" w:styleId="Default">
    <w:name w:val="Default"/>
    <w:rsid w:val="00030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0305CD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305CD"/>
    <w:rPr>
      <w:color w:val="0000FF"/>
      <w:u w:val="single"/>
    </w:rPr>
  </w:style>
  <w:style w:type="table" w:styleId="Tabela-Siatka">
    <w:name w:val="Table Grid"/>
    <w:basedOn w:val="Standardowy"/>
    <w:rsid w:val="0003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0305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305C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basedOn w:val="Normalny"/>
    <w:uiPriority w:val="34"/>
    <w:qFormat/>
    <w:rsid w:val="000305CD"/>
    <w:pPr>
      <w:ind w:left="720"/>
      <w:contextualSpacing/>
    </w:pPr>
  </w:style>
  <w:style w:type="paragraph" w:customStyle="1" w:styleId="WW-Tekstpodstawowy3">
    <w:name w:val="WW-Tekst podstawowy 3"/>
    <w:basedOn w:val="Normalny"/>
    <w:rsid w:val="000305CD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030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basedOn w:val="Domylnaczcionkaakapitu"/>
    <w:rsid w:val="000305CD"/>
  </w:style>
  <w:style w:type="character" w:customStyle="1" w:styleId="h1">
    <w:name w:val="h1"/>
    <w:basedOn w:val="Domylnaczcionkaakapitu"/>
    <w:rsid w:val="0003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2015-07-13T09:00:00Z</dcterms:created>
  <dcterms:modified xsi:type="dcterms:W3CDTF">2015-07-13T09:01:00Z</dcterms:modified>
</cp:coreProperties>
</file>